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6"/>
        <w:gridCol w:w="6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objawił mi do uszu: Z pewnością ta wina nie będzie wam przebaczona,* dopóki nie pomrzecie – mówi Pan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אִם־יְכֻּפַר הֶעָֹון הַּזֶה לָכֶם</w:t>
      </w:r>
      <w:r>
        <w:rPr>
          <w:rtl w:val="0"/>
        </w:rPr>
        <w:t xml:space="preserve"> ; w 1QIsa a : </w:t>
      </w:r>
      <w:r>
        <w:rPr>
          <w:rtl/>
        </w:rPr>
        <w:t>אם יכפר לכם העוון הזה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mówi Pan JHWH Zastępów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2024-05-21T03:55:59Z</dcterms:modified>
</cp:coreProperties>
</file>