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 Zastępów: Idź, udaj się do tego zarządcy, do Szebny,* przełożonego pałacu: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 Zastępów: Idź, udaj się do tego zarządcy — do Szebny, przełożonego pałacu: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zastępów: Idź, udaj się do tego skarbnika, do Szebny, przełożonego domu, i 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Pan zastępów: Idź, wnijdź do tego podskarbiego, do Sobny, który jest przełożonym w domu, i rzecz: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zastępów: Idź, wnidź do tego, który mieszka w przybytku, do Sobny przełożonego kościelnego, i rzeczesz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Zastępów: Idź, wejdź do tego ministra, do Szebny, zarządcy pałacu, który sobie wykuwa grobowiec wysoko i w skale drąży dla siebie komnatę: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Wszechmocny, Pan Zastępów: Idź, udaj się do tego zarządcy, do Szebny, przełożonego pałacu, który wykuł sobie wysoko grób i wydrążył w skale dla siebie komnatę, i 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Zastępów: Idź do zarządcy, do Szebny, który kieruje pałacem.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Zastępów: „Idź, udaj się do owego urzędnika, Szebny, zarządcy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 Zastępów: - Idź, udaj się do owego zaufanego [urzędnika, do] Szebny, zarządcy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говорить Господь Саваот. Іди до священичої кімнати до Сомнана економа і скажи йому: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Zastępów: Pójdziesz i udasz się do Szebny, do wielkorządcy, który jest przełożonym domu,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Wszechwładny Pan, JAHWE Zastępów: ”Idź, wejdź do tego szafarza, do Szebny, który jest ustanowiony nad domem: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Szebna, ׁ</w:t>
      </w:r>
      <w:r>
        <w:rPr>
          <w:rtl/>
        </w:rPr>
        <w:t>שֶבְנָא</w:t>
      </w:r>
      <w:r>
        <w:rPr>
          <w:rtl w:val="0"/>
        </w:rPr>
        <w:t xml:space="preserve"> (szewna’), być może skr. Szewanjah, ׁ</w:t>
      </w:r>
      <w:r>
        <w:rPr>
          <w:rtl/>
        </w:rPr>
        <w:t>שְבַנְיָה</w:t>
      </w:r>
      <w:r>
        <w:rPr>
          <w:rtl w:val="0"/>
        </w:rPr>
        <w:t xml:space="preserve"> (szewanja h), lub: ׁ</w:t>
      </w:r>
      <w:r>
        <w:rPr>
          <w:rtl/>
        </w:rPr>
        <w:t>שְבַנְיָהּו</w:t>
      </w:r>
      <w:r>
        <w:rPr>
          <w:rtl w:val="0"/>
        </w:rPr>
        <w:t xml:space="preserve"> , czyli: Bliski jest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2024-05-21T01:27:09Z</dcterms:modified>
</cp:coreProperties>
</file>