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 Zastępów: Idź, udaj się do tego zarządcy, do Szebny,* przełożonego pałacu: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Szebna, ׁ</w:t>
      </w:r>
      <w:r>
        <w:rPr>
          <w:rtl/>
        </w:rPr>
        <w:t>שֶבְנָא</w:t>
      </w:r>
      <w:r>
        <w:rPr>
          <w:rtl w:val="0"/>
        </w:rPr>
        <w:t xml:space="preserve"> (szewna’), być może skr. Szewanjah, ׁ</w:t>
      </w:r>
      <w:r>
        <w:rPr>
          <w:rtl/>
        </w:rPr>
        <w:t>שְבַנְיָה</w:t>
      </w:r>
      <w:r>
        <w:rPr>
          <w:rtl w:val="0"/>
        </w:rPr>
        <w:t xml:space="preserve"> (szewanja h), lub: ׁ</w:t>
      </w:r>
      <w:r>
        <w:rPr>
          <w:rtl/>
        </w:rPr>
        <w:t>שְבַנְיָהּו</w:t>
      </w:r>
      <w:r>
        <w:rPr>
          <w:rtl w:val="0"/>
        </w:rPr>
        <w:t xml:space="preserve"> , czyli: Bliski jest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2024-05-21T05:12:15Z</dcterms:modified>
</cp:coreProperties>
</file>