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wypchnę cię z twojego posterunku, i zrzucą* cię z twojego stanowiska.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Wypchnę cię z twojego urzędu, tak że zrzucą cię z twojego stanowiska!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cię z twego stanowiska, z twego urzędu ściągnę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wypędzę cię z stanowiska twego, a z urzędu twego złożę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wypędzę cię z stanowiska twego, i z urzędu twego złożę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strącę cię z twego urzędu i przepędzę cię z twojej posady,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cię z twojego urzędu, i zrzucę cię z twojego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Zrzucę cię z twego stanowiska, usunę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stanowiska cię strącę i zrzucę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stanowiska twojego cię zrzucę i przegnam cię z twego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відставлений від твого завідування і від твоєї посади.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cię z twojego stanowiska oraz złożę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cię z twojej pozycji, i zostaniesz zrzucony ze swego oficjalnego stanowiska.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 zrzucił cię, zob. jednak G: καὶ ἀφαιρεθήσῃ ἐκ τῆς οἰκονομίας σου καὶ ἐκ τῆς στάσεώς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2024-05-21T08:26:20Z</dcterms:modified>
</cp:coreProperties>
</file>