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6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powołam mojego sługę Eliakima,* syna Chilkiasza,**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Eliakim, </w:t>
      </w:r>
      <w:r>
        <w:rPr>
          <w:rtl/>
        </w:rPr>
        <w:t>אֶלְיָקִים</w:t>
      </w:r>
      <w:r>
        <w:rPr>
          <w:rtl w:val="0"/>
        </w:rPr>
        <w:t xml:space="preserve"> (’eljaqim), czyli: Bóg ustanawia.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Chilkiasz, </w:t>
      </w:r>
      <w:r>
        <w:rPr>
          <w:rtl/>
        </w:rPr>
        <w:t>חִלְקִּיָה</w:t>
      </w:r>
      <w:r>
        <w:rPr>
          <w:rtl w:val="0"/>
        </w:rPr>
        <w:t xml:space="preserve"> (chilqijjah), czyli: JHWH jest moim działem.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2024-05-17T14:35:31Z</dcterms:modified>
</cp:coreProperties>
</file>