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oblokę go w twoją szatę, i umocnię go twoją szarfą, i twoją władzę złożę w jego ręce, i będzie ojcem dla mieszkańca Jerozolimy i dla domu judzkiego.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2024-05-21T02:22:42Z</dcterms:modified>
</cp:coreProperties>
</file>