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Tyrze.* Wyjcie,** okręty Tarszisz!*** **** Bo spustoszony: bez domu, bez portu, bez ziemi! Kitim***** mu to ogłosiło.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Tyrze. Zapłaczcie, okręty Tarsziszu!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Tyr jest spustoszony: bez domu, bez portu, bez ziemi! Cypryjczycy mu to ogłosili.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Tyru. Zawódźcie, okręty Tarszisz, bo został zburzony tak, że nie ma ani domu, ani żadnego portu; oznajmiono im z ziemi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Tyru. Kwilcie okręty morskie! albowiem zburzony jest, tak, iż niemasz ani domu, ani ktoby przychodził z ziemi Cytym.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Tyru: Wyjcie, okręty morskie, bo zburzony jest dom, skąd byli zwykli przychodzić: z ziemie Cetim objawiono 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Tyr. Jęknijcie, okręty Tarszisz, bo wasza przystań [warowna] zniszczona. Gdy z kraju Kittim wracały, odebrały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Tyrze. Wyjcie, okręty tartezyjskie, gdyż zburzona jest wasza twierdza! Oznajmiono im o tym, gdy wracali z ziemi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Tyrze: Podnieście lament, okręty z Tarszisz, bo został zniszczony port! Tak im oznajmiono, gdy wracały z kraju Kittim.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Tyrze. Podnieście lament, okręty Tarszisz, bo zniszczona wasza warownia! Kiedy płynęły z krainy Kittim, przybyła do nich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pod adresem Tyru. Zawodźcie, okręty Tarszisz, bo port wasz warowny zniszczono! Oznajmiono im o tym, gdy wracały z krainy Kittytów.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Тиру. Кричіть кораблі Кархидону, бо він згинув, і більше не приходять з землі кітеїв. Приведено полоненого.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Corze. Biadajcie okręty Tarszyszu! Jest zburzony z wewnątrz i z zewnątrz; już im oznajmiono z ziemi Kittim: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Tyrze: Wyjcie, okręty Tarszisz! Został bowiem złupiony, żeby nie być portem, żeby nie być miejscem, do którego się wchodzi. Wyjawiono im to z ziemi Kittim.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26:1-28&lt;/x&gt;; &lt;x&gt;360 4:4-8&lt;/x&gt;; &lt;x&gt;370 1:9-10&lt;/x&gt;; &lt;x&gt;450 9:1-4&lt;/x&gt;; &lt;x&gt;470 11:21-22&lt;/x&gt;; &lt;x&gt;490 10:13-14&lt;/x&gt;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Wyjcie, </w:t>
      </w:r>
      <w:r>
        <w:rPr>
          <w:rtl/>
        </w:rPr>
        <w:t>הֵילִילּו</w:t>
      </w:r>
      <w:r>
        <w:rPr>
          <w:rtl w:val="0"/>
        </w:rPr>
        <w:t xml:space="preserve"> : w 1QIsa a : </w:t>
      </w:r>
      <w:r>
        <w:rPr>
          <w:rtl/>
        </w:rPr>
        <w:t>אילילו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okręty Tarsziszu l. ogromne, pełnomorskie okręty; wg G: okręty Kartaginy, πλοῖα Καρχηδόνος.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10:22&lt;/x&gt;; &lt;x&gt;230 48:8&lt;/x&gt;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Cypryjczycy.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2024-06-01T19:43:31Z</dcterms:modified>
</cp:coreProperties>
</file>