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powziął ten plan przeciw Tyrowi koronującemu,* którego kupcy byli książętami, a jego handlarze szanowanymi** na ziemi?***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powziął ten plan przeciw Tyrowi, który rozdaje korony,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kupcy byli książętami, a handlarze dostojnikami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powziął takie postanowienie przeciw Tyrowi, który rozdawał korony, którego kupcy są książętami, a jego handlarze — szanowanymi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postanowił o Tyrze, który koronuje insze? którego kupcy są książętami, a kramarze jego sławnymi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umyślił o Tyrze, niegdy ukoronowanym, którego kupcy, książęta, kramarze jego sławni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zgotował taki los Tyrowi rozdającemu korony, którego kupcy byli książętami, a przekupnie ludźmi szanowanymi w świecie?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powziął to postanowienie o Tyrze, który jest ukoronowany, którego kupcy byli książętami, a jego kramarzy szanowano w świecie?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podjął postanowienie przeciwko Tyrowi, który nosi koronę? Jego kupcy byli książętami, handlowców szanowano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 postanowił o Tyrze, który rozdawał korony, którego kupcy byli książętami, handlarze byli poważani w świecie?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zdecydował o Tyrze, który rozdawał korony, którego kupcy byli książętami, a handlarze - wielmożami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 врадив про Тир? Чи він не є меншим, чи не має сили? Його купці славні, володарі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postanowił to o Corze, który rozdzielał korony, którego kupcy byli książętami, a kramarze dostojnikami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powziął takie postanowienie przeciwko Tyrowi, rozdawcy koron, którego kupcy byli książętami, którego handlarze byli poważanymi osobistościami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koronującemu, </w:t>
      </w:r>
      <w:r>
        <w:rPr>
          <w:rtl/>
        </w:rPr>
        <w:t>הַּמַעֲטִירָה</w:t>
      </w:r>
      <w:r>
        <w:rPr>
          <w:rtl w:val="0"/>
        </w:rPr>
        <w:t xml:space="preserve"> : wg 1QIsa a : ukoronowanemu, </w:t>
      </w:r>
      <w:r>
        <w:rPr>
          <w:rtl/>
        </w:rPr>
        <w:t>המעטרה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dostojnikami.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2024-06-01T22:49:54Z</dcterms:modified>
</cp:coreProperties>
</file>