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ukarze JAHWE swoim ostrym i wielkim, i mocnym mieczem Lewiatana,* ** zwinnego*** węża, i Lewiatana, węża krzywego,**** i zabije smoka, który jest w morzu.*****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ukarze swym ostrym, wielkim i mocnym mieczem Lewiatana,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Lewiatana, węża sprytnego — i zabije tego morskiego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ukarze swoim mieczem srogim, wielkim i mocnym Lewiatana, węża długiego, Lewiatana, węża skręconego, i zabije smoka,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nawiedzi Pan mieczem swoim srogim, wielkim i mocnym, Lewiatana, węża długiego, i Lewiatana, węża skręconego, a zabije smoka,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nawiedzi JAHWE mieczem swoim twardym i wielkim a mocnym Lewiatana, węża zaworę, i Lewiatana, węża pokrzywionego, i zabije wieloryba,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ukarze swym mieczem, twardym, wielkim i mocnym, Lewiatana, węża płochliwego, Lewiatana, węża zwiniętego; zabije też potwora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ukarze Pan swoim twardym, wielkim i mocnym mieczem Lewiatana, zwinnego węża, Lewiatana, węża skręconego, i zabije smoka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uderzy ciężkim, wielkim i mocnym mieczem Lewiatana – węża, który ucieka, Lewiatana – węża, który się wije, i zabije morskiego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swoim mieczem srogim, wielkim i potężnym Lewiatana - węża zwinnego, Lewiatana - węża, który się wije. Zabije morskiego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Jahwe ukarze swym srogim, wielkim i potężnym mieczem lewiatana - węża płochego i lewiatana - wijącego się węża, zabije [także] potwora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Бог наведе святий і великий і сильний меч на дракона змію, що втікає, на дракона поганого змію, і убє дракона.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nawiedzi Swoim wielkim, twardym oraz potężnym mieczem lewiatana – szybkiego węża, lewiatana – węża skręconego, i w morzu zniszczy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ze swym mieczem twardym i wielkim, i potężnym zwróci uwagę na Lewiatana, wijącego się węża, na Lewiatana, węża krętego, i zabije potwora morskiego, który jest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Lewiatan, </w:t>
      </w:r>
      <w:r>
        <w:rPr>
          <w:rtl/>
        </w:rPr>
        <w:t>לִוְיָתָן</w:t>
      </w:r>
      <w:r>
        <w:rPr>
          <w:rtl w:val="0"/>
        </w:rPr>
        <w:t xml:space="preserve"> (liwjatan), od ugar. litanu, czyli: zwinięty, uosobienie 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3:8&lt;/x&gt;; &lt;x&gt;220 40:25&lt;/x&gt;; &lt;x&gt;230 74:14&lt;/x&gt;; &lt;x&gt;230 104:26&lt;/x&gt;; &lt;x&gt;500 12:31&lt;/x&gt;; &lt;x&gt;730 12:7-9&lt;/x&gt;;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zwinnego, ּ</w:t>
      </w:r>
      <w:r>
        <w:rPr>
          <w:rtl/>
        </w:rPr>
        <w:t>בָרִחַ</w:t>
      </w:r>
      <w:r>
        <w:rPr>
          <w:rtl w:val="0"/>
        </w:rPr>
        <w:t xml:space="preserve"> (bariach): wg 1QIsa a : uciekającego, </w:t>
      </w:r>
      <w:r>
        <w:rPr>
          <w:rtl/>
        </w:rPr>
        <w:t>בורח</w:t>
      </w:r>
      <w:r>
        <w:rPr>
          <w:rtl w:val="0"/>
        </w:rPr>
        <w:t xml:space="preserve"> , por. G: ὄφιν φεύγοντα.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sprytnego.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który jest w morzu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2024-06-02T17:56:50Z</dcterms:modified>
</cp:coreProperties>
</file>