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miasto niedostępne osamotniało, jest mieszkaniem wyludnionym i opuszczonym jak pustynia. Tam paść się będzie cielę i tam będzie leżeć, i ogryzać jej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miasto niedostępne osamotniało, stało się wyludnionym mieszkaniem, opuszczonym niczym pustynia. Paść się tam będą cielęta, położą się, by ogryzać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miasto obronne opustoszeje, a będzie mieszkaniem porzuconym i opuszczonym jak pustynia. Tam cielec będzie się paść, tam będzie leżeć i ogryzać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miasto obronne spustoszeje, a będzie mieszkaniem porzuconem i spustoszonem jako pustynia. Tam się paść, i tam legać będzie cielec, i ogryzie latorosłki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obronne spustoszeje, piękne będzie opuszczone i zostawione jako pustynia: tam się będzie pasł cielec i tam legać będzie, i spasie wierzchołki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warowne miasto stanie się pustkowiem, siedzibą wyludnioną i jak pustynia opustoszałą. Tam pasać się będzie stado cieląt, tam kłaść się i skubać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miasto warowne opustoszało, jest mieszkaniem bezludnym, opuszczonym jak pustynia; tam będzie się paść cielę i tam będzie leżeć i ogryzać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miasto stanie się pustkowiem, miejscem wyludnionym i opuszczonym jak pustynia. Tam będą się paść cielęta, tam będą się wylegiwać i obgryzać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warowne opustoszeje, stanie się miejscem bezludnym, opuszczonym jak pustynia. Tam będzie pasło się bydło, tam będzie odpoczywało i obgryzało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warowne opustoszeje, [pozostanie] miejscem opuszczonym i osamotnionym jak pustynia. Bydło tam paść się będzie, tam będzie spoczywać, obgryzać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стадо, що живе, буде свобідним, так як покинуте стадо. І буде багато часу пастися, і там спочинуть.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warowny gród stanie się osamotnionym, siedzibą opuszczoną i porzuconą jak pustynia. Tam będą się paść cielęta, tam też się wylegiwać oraz niszczyć jego zarośla.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warowne będzie osamotnione, pastwisko pozostawione samo sobie i opuszczone jak pustkowie. Tam cielę będzie się paść i tam będzie leżeć; i pożre on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2024-06-02T16:57:19Z</dcterms:modified>
</cp:coreProperties>
</file>