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6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powiedział do nich: To odpoczynek, dajcie odpocząć zmęczonemu! A (także): To jest wytchnienie!* Lecz nie chcieli słuchać.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30:1-5&lt;/x&gt;; &lt;x&gt;290 31:1-3&lt;/x&gt;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2024-05-11T08:08:40Z</dcterms:modified>
</cp:coreProperties>
</file>