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1"/>
        <w:gridCol w:w="1518"/>
        <w:gridCol w:w="6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JAHWE Zastępów koroną piękna i diademem ozdoby dla reszty swojego ludu,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2024-05-11T07:08:12Z</dcterms:modified>
</cp:coreProperties>
</file>