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Jego ciemięzcy, dzieci i kobiety* nim rządzą! Ludu mój! Twoi przewodnicy cię zwodzą, i drogę twoich ścieżek pogmatwali.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Twoi ciemięzcy są niczym dzieci!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tobą rządzą! Ludu mój! Zwodzą cię twoi przewodnicy! Gmatwają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Ciemięzcami mego ludu są dzieci i kobiety nim rządzą. O ludu mój! Twoi wodzowie cię zwodzą i niszczą drogę twoich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ludu mego są dziećmi, a niewiasty panują nad nimi. O ludu mój! ci, którzy cię wodzą, zwodzą cię, a drogę ścieżek twoich ukrywają.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wyciągacze jego złupili, a niewiasty panowały nad nimi. Ludu mój, którzy cię błogosławionym zowią, ci cię zwodzą, a drogę chodu twego rozkopują!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mój lud! Młokos go ciemięży i kobiety nim rządzą. Ludu mój! Przywódcy twoi cię zwodzą i burzą drogę, którą 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Jego ciemięzcami są dzieci i kobiety nim rządzą. Ludu mój! Twoi wodzowie to zwodziciele, wypaczyli drogi, którymi masz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Chłopcy – jego tyranami, a kobiety nim rządzą. Ludu Mój, twoi przywódcy cię zwodzą i niszczą drogę, którą podążasz.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Młokos sprawuje władzę nad moim ludem i rządzą nim bankierzy. „Zwodzą cię twoi władcy, mój ludu, prowadzą cię na bezdroża”.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moim niedorostek dzierży władzę, krętacze nim rządzą. Twoi rządcy, mój ludu, to zwodziciele; prowadzą cię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Народе мій, ваші наставники обдирають вас, і визискувачі вами володіють. Народе мій, ті, що блаженними вас називають, зводять вас і ставлять перешкоди стежкам ваших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naród – jego niedorostki to ciemiężcy; zapanowały nad nim kobiety. Mój narodzie! Twoi przywódcy prowadzą na bezdroża, pokrzywili kierunek twoich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mój lud, wyznaczający mu zadania obchodzą się z nim surowo, a panują nad nim kobiety. Ludu mój, prowadzący cię sprawiają, że się błąkasz, wypaczyli też drogę twoich ścieżek.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kobiety, </w:t>
      </w:r>
      <w:r>
        <w:rPr>
          <w:rtl/>
        </w:rPr>
        <w:t>נָׁשִים</w:t>
      </w:r>
      <w:r>
        <w:rPr>
          <w:rtl w:val="0"/>
        </w:rPr>
        <w:t xml:space="preserve"> (naszim), lub: wierzyciele, </w:t>
      </w:r>
      <w:r>
        <w:rPr>
          <w:rtl/>
        </w:rPr>
        <w:t>נֹׁשִים</w:t>
      </w:r>
      <w:r>
        <w:rPr>
          <w:rtl w:val="0"/>
        </w:rPr>
        <w:t xml:space="preserve"> (noszim), por. G: domagający się zwrotu, ἀπαιτοῦντες.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2024-05-15T12:53:35Z</dcterms:modified>
</cp:coreProperties>
</file>