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przepaski, flakoniki* i amulety,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zawoje, łańcuszki i przepaski; flakoniki, amulety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Czapeczki, ozdoby u nóg, opaski, naszyjniki i kolczyki;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Bieretki, i zapony, i bindy, i przedniczki, i nausznice;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przedzielnice, i nagolenice, i łańcuszki, i jabłuszka woniające, i nausznice,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u nóg i wstążki, flaszeczki na wonności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wspaniałe przepaski, flakoniki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ozdoby z głów, łańcuszki z nóg, ozdobne wstęgi, naczynia z wonnościami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i wstążki, flakoniki perfum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i przepaski, flakoniki [perfum] oraz 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краси слави і прикраси і намисто і запинки і намисто на праву руку і перстені і кульчики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zawoje, łańcuszki, przepaski, pojemniki na perfumy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 głowy i łańcuszki na nogi, i przepaski na piersi, i ʼdomy duszyʼ, i ozdobne, brzęczące muszelki,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flakoniki, </w:t>
      </w:r>
      <w:r>
        <w:rPr>
          <w:rtl/>
        </w:rPr>
        <w:t>הַּנֶפֶׁש ּובָּתֵי</w:t>
      </w:r>
      <w:r>
        <w:rPr>
          <w:rtl w:val="0"/>
        </w:rPr>
        <w:t xml:space="preserve"> (uwate hannefesz), idiom: domki duszy (l. tchnienia).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2024-05-15T01:20:03Z</dcterms:modified>
</cp:coreProperties>
</file>