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66"/>
        <w:gridCol w:w="2248"/>
        <w:gridCol w:w="2728"/>
        <w:gridCol w:w="3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kolczyki do nosów,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2024-05-15T02:01:27Z</dcterms:modified>
</cp:coreProperties>
</file>