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Zejdźcie* z drogi, zboczcie ze ścieżki, dajcie nam spokój ze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zejdźcie, </w:t>
      </w:r>
      <w:r>
        <w:rPr>
          <w:rtl/>
        </w:rPr>
        <w:t>סּורּו</w:t>
      </w:r>
      <w:r>
        <w:rPr>
          <w:rtl w:val="0"/>
        </w:rPr>
        <w:t xml:space="preserve"> (suru): wg 1QIsa a : </w:t>
      </w:r>
      <w:r>
        <w:rPr>
          <w:rtl/>
        </w:rPr>
        <w:t>תסורו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2024-05-14T12:20:10Z</dcterms:modified>
</cp:coreProperties>
</file>