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jeden – przed groźbą jednego, będziecie uciekać przed groźbą pięciu,* aż zostaniecie jak maszt na szczycie góry i jak sztandar na wzgórzu.**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26:7-8&lt;/x&gt;; &lt;x&gt;50 32:30&lt;/x&gt;; &lt;x&gt;60 23:10&lt;/x&gt;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góra i wzgórze mają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2024-05-14T11:11:38Z</dcterms:modified>
</cp:coreProperties>
</file>