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Idą, aby zejść do Egiptu — a moich ust nie pytali — by uciec się pod ochronę faraona i szukać schronienia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 się do Egiptu bez pytania Mnie o radę, chcąc uciec pod ochronę faraona i szukać schronienia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wyruszają, by zejść do Egiptu, nie radząc się moich ust, aby umocnić się siłą faraona i schronić się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chodzą a zstępują do Egiptu, nie radząc się ust moich, aby się zmocnili mocą Faraonową, i ukryli się w cieniu Egipskim.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chodzicie, abyście zstąpili do Egiptu, a nie pytaliście się ust moich, nadziewając się pomocy od mocy faraonowej i mając ufanie w cieniu Egiptowym.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 się w podróż do Egiptu, nie zasięgając rady z ust moich, aby się uciec pod opiekę faraona i by się schronić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Wyruszają hen do Egiptu, nie radząc się moich ust, aby oddać się pod opiekę faraona i szukać schronienia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pytania Mnie o zdanie wyruszają do Egiptu, by uzyskać schronienie u faraona, by schronić się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 się w drogę do Egiptu, nie pytając Mnie o radę, aby schronić się pod opiekę faraona i skryć się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radząc się ust moich udają się w drogę do Egiptu, aby się schronić pod opiekę faraona i skryć się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йдуть, щоб зійти до Єгупту, а Мене не запитали, щоб їм поміг Фараон і їх оборонили єгиптяни.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wyruszyli, aby zejść do Micraimu, by się otoczyć opieką faraona oraz ukryć pod cieniem Micraimu nie pytając się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nie pytając się moich ust, wyruszają, by się udać do Egiptu i schronić się w twierdzy faraona oraz szukać schronienia w cieniu Egiptu!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2024-05-14T15:28:09Z</dcterms:modified>
</cp:coreProperties>
</file>