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zbezcześcisz powłokę swoich srebrnych bożków i powleczenie swoich bóstw ze złota, rozrzucisz je jak nieczystość,* Precz! – powiesz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zbezcześcisz swoje pokryte srebrem bożki i bożki powleczone złotem. Rozrzucisz je jak nieczystość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powiesz do nich: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nieczyste obicie swoich rzeźbionych posągów ze srebra i odzienie swoich odlanych posągów ze złota. Wyrzucisz je jako nieczystość miesiączkującej kobiety i powiesz im: Precz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zarzucicie okrycie srebrnych swoich bałwanów rytych, i odzienie złotych swoich bałwanów odlewanych; rozproszysz je jako plugastwo niewiasty przyrodzoną niemoc cierpiącej, a rzeczesz im: Precz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poszpecisz blachy rycin srebra twego i szaty liciny złota twego. I rozproszysz je jako plugawość miesięcznej niewiasty. Rzeczesz mu: Wynidź!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nieczyste uznasz srebrne obicia twych bożków i złote odzienia twych posągów. Wyrzucisz je jak brudną szmatę. Powiesz im: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uważał za nieczyste swoje rzeźbione bałwany pokryte srebrem i swoje lane bałwany powleczone złotem, porzucisz je jako nieczyste i powiesz do nich: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nieczyste srebrne pokrycia twoich bożków i złote odzienia twoich posągów. Wyrzucisz je jako rzeczy nieczyste, powiesz im: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Uznasz za nieczyste rzeźbione bożki pokryte srebrem i twoje złote posągi. Wyrzucisz je jako nieczyste i powiesz do nich: „Idźcie precz!”.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to uznasz za rzecz nieczystą powłokę posągów z twojego srebra i szaty swych bożków ulanych ze złota. Wyrzucisz je jako nieczystość! ”Idź precz!” - powiesz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викинеш посріблених і позолочених божків, роздробиш на куски і розпорошиш як воду відлученої, і викинеш їх як кал.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plugawą oprawę twoich srebrnych posągów i pokrycie ze złota twych odlewów; odrzucisz je jako nieczystość, zawołasz do nich –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splugawicie powłokę swoich srebrnych rytych wizerunków oraz ściśle przylegające okrycie swego złotego lanego posągu. Porozrzucacie je. Jak kobieta miesiączkująca powiesz do czegoś takiego: ”Plugastwo!”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nieczystość, ּ</w:t>
      </w:r>
      <w:r>
        <w:rPr>
          <w:rtl/>
        </w:rPr>
        <w:t>דָוֶה</w:t>
      </w:r>
      <w:r>
        <w:rPr>
          <w:rtl w:val="0"/>
        </w:rPr>
        <w:t xml:space="preserve"> (dawe h), tj. zużytą podpaskę.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2024-05-14T20:39:19Z</dcterms:modified>
</cp:coreProperties>
</file>