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przerazi się Asyria, gdy (On) uderzy berłem.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2024-05-13T22:25:20Z</dcterms:modified>
</cp:coreProperties>
</file>