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dawna* przygotowane jest palenisko,** przeznaczone jest także dla króla, pogłębiony, poszerzony dla niej stos*** ogniowy – i wiele drewna; tchnienie JAHWE jak strumień siarki zapali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 gotowe jest dla niej palenisko,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przeznaczone również dla króla, pogłębione i poszerzone, stos ogniowy — i wiele drewna; tchnienie JAHWE zapali go niczym strumień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przygotowane jest piekło, także dla samego króla jest przygotowane; uczynił je głębokim i szerokim, jego stos to ogień i wiele drew. Tchnienie JAHWE, jak strumień siarki, rozpala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dawno już jest nagotowane piekło, i dla samego króla nagotowane jest; które głębokie i szerokie uczynił, podniaty jego ognia i drew siła jest; poddymanie Pańskie jako rzeka siarczana zapala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nagotowan jest od wczorajszego dnia Tofet, od króla zgotowany, głęboki i rozszerzony. Podniata jego ogień i drew wiele, poddymanie PANskie jako rzeka siarki podpalająca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dawno przygotowano Tofet, ono jest także dla króla gotowe, zostało pogłębione, rozszerzone; stos węgla i drwa w nim wiele. Tchnienie Pana niby potok siarki je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 jest przygotowane palenisko przeznaczone także dla króla, głęboko i szeroko ułożono stos paliwa i drzewa jest w obfitości; dech Pana jak strumień siarki zapali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jest już gotowe ognisko, także dla króla zostało przygotowane – pogłębione i poszerzone, jest stos, ogień i wiele drewna. Tchnienie JAHWE jak strumień siarki je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gotowy jest stos pogrzebowy, przeznaczony również dla króla, pogłębiony i poszerzony. Jest stos, ogień, wielka ilość drewna. Zapali go tchnienie JAHWE jak strumień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przygotowane jest palenisko (jest ono również dla króla gotowe); pogłębiono je i poszerzono. Jest stos, ogień i wielka ilość drzewa; jak strumień siarki - zapali to tchnienie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перед днями будеш допитаний. Чи не й тобі приготовлено царювати над глибокою долиною, деревом що лежить, огнем і численним деревом? Гнів Господа як долина,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przygotowane jest ognisko; owszem, jest urządzone i dla króla, pogłębił je i poszerzył; jego stos obejmuje ogień i dużo drew; jako dolinę siarki zapali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Tofet jest bowiem od niedawna uporządkowane; jest także przygotowane dla króla. Głęboko ułożył jego stos. Ognia i drewna jest pod dostatkiem. Tchnienie JAHWE płonie przeciwko niemu niczym potok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dawna, </w:t>
      </w:r>
      <w:r>
        <w:rPr>
          <w:rtl/>
        </w:rPr>
        <w:t>מֵאֶתְמּול</w:t>
      </w:r>
      <w:r>
        <w:rPr>
          <w:rtl w:val="0"/>
        </w:rPr>
        <w:t xml:space="preserve"> (me’etmul), tj. od 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תָפְּתֶה</w:t>
      </w:r>
      <w:r>
        <w:rPr>
          <w:rtl w:val="0"/>
        </w:rPr>
        <w:t xml:space="preserve"> (tafte h), hl, em. na Tofet, a końcowe </w:t>
      </w:r>
      <w:r>
        <w:rPr>
          <w:rtl/>
        </w:rPr>
        <w:t>ה</w:t>
      </w:r>
      <w:r>
        <w:rPr>
          <w:rtl w:val="0"/>
        </w:rPr>
        <w:t xml:space="preserve"> łączone jest z następnym wyrazem jako zaimek pytajny: </w:t>
      </w:r>
      <w:r>
        <w:rPr>
          <w:rtl/>
        </w:rPr>
        <w:t>הַּגַם ּתֹפֶת</w:t>
      </w:r>
      <w:r>
        <w:rPr>
          <w:rtl w:val="0"/>
        </w:rPr>
        <w:t xml:space="preserve"> , czyli: przygotowane jest miejsce spoczynku, czy też dla króla... drewna? Tofet (ּ</w:t>
      </w:r>
      <w:r>
        <w:rPr>
          <w:rtl/>
        </w:rPr>
        <w:t>תֹפֶת</w:t>
      </w:r>
      <w:r>
        <w:rPr>
          <w:rtl w:val="0"/>
        </w:rPr>
        <w:t>) to cmentarz na pd od Jerozolimy, miejsce, gdzie czczono Molocha (zob. &lt;x&gt;300 7:32&lt;/x&gt;;&lt;x&gt;300 19:11&lt;/x&gt;).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 paliwa, </w:t>
      </w:r>
      <w:r>
        <w:rPr>
          <w:rtl/>
        </w:rPr>
        <w:t>מְדּורָה</w:t>
      </w:r>
      <w:r>
        <w:rPr>
          <w:rtl w:val="0"/>
        </w:rPr>
        <w:t xml:space="preserve"> (medura), zob. &lt;x&gt;330 24:9&lt;/x&gt;, lub: stos pogrzebowy, &lt;x&gt;290 30:33&lt;/x&gt;L.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2024-05-14T21:15:38Z</dcterms:modified>
</cp:coreProperties>
</file>