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wywołał smród* z powodu ludu, który jest nieużyteczny, nie udzieli mu pomocy i nie przyniesie pożytku, a raczej wstyd, a także hańbę.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wywołał smród, wg ketiw </w:t>
      </w:r>
      <w:r>
        <w:rPr>
          <w:rtl/>
        </w:rPr>
        <w:t>הִבְאִיׁש</w:t>
      </w:r>
      <w:r>
        <w:rPr>
          <w:rtl w:val="0"/>
        </w:rPr>
        <w:t xml:space="preserve"> (hib’isz): sprawił wstyd, wg qere </w:t>
      </w:r>
      <w:r>
        <w:rPr>
          <w:rtl/>
        </w:rPr>
        <w:t>הֹבִיׁש</w:t>
      </w:r>
      <w:r>
        <w:rPr>
          <w:rtl w:val="0"/>
        </w:rPr>
        <w:t xml:space="preserve"> (howisz); wg 1QIsa a : </w:t>
      </w:r>
      <w:r>
        <w:rPr>
          <w:rtl/>
        </w:rPr>
        <w:t>באש כלה</w:t>
      </w:r>
      <w:r>
        <w:rPr>
          <w:rtl w:val="0"/>
        </w:rPr>
        <w:t xml:space="preserve"> , tj.: (1) przepadł w ogniu, ּ</w:t>
      </w:r>
      <w:r>
        <w:rPr>
          <w:rtl/>
        </w:rPr>
        <w:t>כָלָה בָאֵׁש</w:t>
      </w:r>
      <w:r>
        <w:rPr>
          <w:rtl w:val="0"/>
        </w:rPr>
        <w:t xml:space="preserve"> , lub (2) skończył we wstydzie, </w:t>
      </w:r>
      <w:r>
        <w:rPr>
          <w:rtl/>
        </w:rPr>
        <w:t>בֹאׁש כָלָה</w:t>
      </w:r>
      <w:r>
        <w:rPr>
          <w:rtl w:val="0"/>
        </w:rPr>
        <w:t xml:space="preserve"> (&lt;x&gt;290 30:5&lt;/x&gt;L.).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2024-05-14T11:20:17Z</dcterms:modified>
</cp:coreProperties>
</file>