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im to na tablicy i wypisz na zwoju, i niech będzie na dzień przyszły świadectwem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2024-05-14T19:45:56Z</dcterms:modified>
</cp:coreProperties>
</file>