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On jest mądry i może sprowadzić zło,* i swoich słów nie cofa; a powstaje przeciwko domowi niegodziwych i przeciwko pomocy czyniących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jest mądry i wie, jak osiąga się cel,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swoich słów nie cofa. Powstaje On przeciw domowi niegodziwych i przeciw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też jest mądry, dlatego sprowadzi zło, a swoich słów nie cofnie. Lecz powstanie przeciw domowi złoczyńców i przeciwko pomocy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on też jest mądry, przetoż przywiedzie złe, a słów swoich nie odmieni; lecz powstanie przeciw domowi złośników i przeciwko ratunkowi tych, którzy broją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mądry przywiódł złe, a słów swych nie odjął. I powstanie przeciw domowi złościwych i przeciw ratunkom brojących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również potrafi sprowadzić niedolę; On słów swoich nie cofa, powstanie przeciw domowi złoczyńców i przeciw pomocy dla źle postępujących.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On jest mądry i może sprowadzić zło, a swoich słów nie cofa; i powstaje przeciwko domowi złośników i przeciwko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jest mądry. Sprowadza nieszczęście, a nie cofa swojego słowa, powstaje przeciw domowi złoczyńców i sprzeciwia się pomocy ze strony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jest mądry. Sprowadził nieszczęście i nie cofa słów swoich. Wystąpi więc przeciwko domowi nikczemnych, przeciwko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też jest mądry - i sprowadzi nieszczęście, a słów swoich nie cofa! Powstanie przeciwko domowi nikczemnych, przeciw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мудрий привів на них зло, і його слово не буде усунене, і Він повстане на доми поганих людей і на їхню марну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 jest mądry, zatem sprowadzi klęskę, a Swoich słów nie cofnie. Powstanie przeciw domowi zbrodniarzy oraz przeciw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mądry i sprowadzi nieszczęście, i swych słów nie cofa; i powstanie przeciwko domowi złoczyńców oraz przeciwko pomocy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</w:t>
      </w:r>
      <w:r>
        <w:rPr>
          <w:rtl w:val="0"/>
        </w:rPr>
        <w:t xml:space="preserve"> (ra‘), em. na </w:t>
      </w:r>
      <w:r>
        <w:rPr>
          <w:rtl/>
        </w:rPr>
        <w:t>רֵעַ</w:t>
      </w:r>
      <w:r>
        <w:rPr>
          <w:rtl w:val="0"/>
        </w:rPr>
        <w:t xml:space="preserve"> (rea‘),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2024-05-29T08:05:23Z</dcterms:modified>
</cp:coreProperties>
</file>