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Bądź nam łaskawy, na Ciebie czekamy!* Bądź nam** ramieniem co rano.*** O, bądź naszym zbawieniem w chwilach niedoli!****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łaskawy, na Ciebie liczymy!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naszym wsparciem co rano.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nam zbawieniem w chwilach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zlituj się nad nami, ciebie oczekujemy. Bądź ramieniem dla swoich każdego poranka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zmiłuj się nad nami, ciebie oczekujemy. Bądź ramieniem swoich na każdy poranek, a zbawieniem naszem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smiłuj się nad nami, bośmy cię czekali. Bądź ramieniem naszym z poranku a zbawieniem naszym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 nami, w Tobie mamy nadzieję! Bądź naszym ramieniem każdego poranka i naszym zbawieniem w czas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miłościw, ciebie oczekujemy! Bądź naszym ramieniem każdego poranka i naszym zbawieniem czasu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bądź łaskawy dla nas, w Tobie pokładamy nadzieję! Bądź naszą siłą każdego poranka, naszym wybawieniem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Tobie ufamy. Bądź naszą mocą każdego dnia,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W Tobie pokładamy nadzieję! Bądź nam ramieniem każdego dnia, naszym zbawieniem w czasie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 нас, бо на Тебе ми поклали надію. Насіння неслухняних стало на загибіль, а наше спасіння в часі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zmiłuj się nad nami! W Tobie nasza nadzieja! Bądź ich ramieniem każdego poranku oraz naszym zbawieniem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okaż nam łaskę. W tobie pokładamy nadzieję. Bądź naszym ramieniem każdego ranka, naszym wybawieniem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W Tobie pokładamy nadzieję; (2) Tobie ufamy; (3) Na Ciebie liczymy, </w:t>
      </w:r>
      <w:r>
        <w:rPr>
          <w:rtl/>
        </w:rPr>
        <w:t>לְָך קִּוִינּו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 : za BHS; wg MT: 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Wspieraj nas codziennie.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tym przyp. było to oblężenie 2Krl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2024-05-10T00:46:59Z</dcterms:modified>
</cp:coreProperties>
</file>