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(Ktoś) płacze. Więdnie ziemia. Zawstydzony Liban usycha. Szaron* stał się jak pustynia.** Otrząsa (liście) Baszan i Karmel.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równina nadmorska, &lt;x&gt;290 35:2&lt;/x&gt;.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2024-05-10T04:33:02Z</dcterms:modified>
</cp:coreProperties>
</file>