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1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się,* narody, by słuchać, i wy, ludy, zwróćcie uwagę! Niech słucha ziemia i to, co ją wypełnia, świat i wszystko, co z niego wyrasta!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się, narody! Słuchajcie! Zwróćcie na to uwagę, ludy! Niech słucha ziemia i to, co ją wypełnia, i świat — ze wszystkim, co w nim rośnie!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się, narody, aby słuchać, i wy, ludy, słuchajcie uważnie! Niech słucha ziemia i to, co ją napełnia, świat i wszystko, co się na nim 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Przystąpcie, narody! ku słuchaniu, a wy ludzie pilnie uważajcie! Niech słucha ziemia, i pełność jej, okrąg ziemi, i wszystko, co się rodzi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Przystąpcie, narodowie, i słuchajcie a ludzie pilnie słuchajcie. Niech słucha ziemia i pełność jej, świat i wszytek rodzaj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Przystąpcie, narody, by słuchać! I wy, ludy, natężcie uwagę! Niech słucha ziemia i wszystko, co ją napełnia, świat i wszystko, co na nim wyrasta!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się, narody, aby słuchać, i wy, ludy, słuchajcie uważnie! Niech słucha ziemia i to, co ją napełnia, okrąg ziemi i wszystko, co z niej wyrasta!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Przybliżcie się, narody, aby słuchać! Ludy, posłuchajcie uważnie! Niech słucha ziemia i to, co ją napełnia, świat i wszystko, co na nim rośnie!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się, narody, aby słuchać, ludy, słuchajcie uważnie! Niech słucha ziemia i to, co ją napełnia, świat i wszystko, co on wydał!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Przystąpcie, narody, by słuchać, i wy, ludy, nasłuchujcie pilnie! Niech słucha ziemia i [wszystko], co ją napełnia, świat i wszystko, co on wydał!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Прийдіть народи, і послухайте, володарі. Хай почує земля і ті, що в ній, вселенна і нарід, що в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Podejdźcie narody, aby słuchać; a wy, ludy uważajcie! Niech słucha ziemia i to, co ją napełnia, świat oraz całe jego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się, narody, by słuchać, a wy, grupy narodowościowe, natężcie uwagę. Niech słucha ziemia i to, co ją napełnia, żyzna kraina i cały jej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Zbliżcie się, </w:t>
      </w:r>
      <w:r>
        <w:rPr>
          <w:rtl/>
        </w:rPr>
        <w:t>קִרְבּו</w:t>
      </w:r>
      <w:r>
        <w:rPr>
          <w:rtl w:val="0"/>
        </w:rPr>
        <w:t xml:space="preserve"> : w 1QIsa a : </w:t>
      </w:r>
      <w:r>
        <w:rPr>
          <w:rtl/>
        </w:rPr>
        <w:t>קרובו</w:t>
      </w:r>
      <w:r>
        <w:rPr>
          <w:rtl w:val="0"/>
        </w:rPr>
        <w:t xml:space="preserve"> . W &lt;x&gt;290 34:1&lt;/x&gt; inne słowa również występują w zapisie pełnym: </w:t>
      </w:r>
      <w:r>
        <w:rPr>
          <w:rtl/>
        </w:rPr>
        <w:t>גואים , לשמוע , לאומים , מלואה , כול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2024-05-29T16:45:55Z</dcterms:modified>
</cp:coreProperties>
</file>