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legną porzuceni, ze zwłok uniesie się smród, a 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porzuceni, a z ich trupów będzie unosił się smród i ich krew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pobici ich, a z trupów ich smród wynijdzie, a krew ich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Pobici ich będą wyrzuceni, a z trupów ich wynidzie smród, zspłyną góry ode krwie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leżą porzuceni, rozchodzi się zaduch z ich trupów; od ich krwi rozmiękły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nie będą pochowani, a z trupów będzie się unosił smród; 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zostaną porzuceni, z trupów będzie unosił się odór, od ich krwi rozmiękną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leżeć porzuceni, cuchnąć będą ich trupy, góry nasiąkną ich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będą precz odrzuceni, ich trupy zionąć będą odorem [zgnilizny]; ich krwią spłyną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ранені і мертві будуть викинені, і підніметься їхній сморід, і гори змочаться їхньою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polegli będą rzuceni, ich trupy rozniosą zapach, a góry rozpłyną się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ich zabici, a z ich trupów będzie się unosił smród; i góry rozpłyną się od ich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2024-05-29T14:13:54Z</dcterms:modified>
</cp:coreProperties>
</file>