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5"/>
        <w:gridCol w:w="1996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ręce zniechęconych* i posilcie omdlałe kolana!**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Wzmocnijcie (...) zniechęconych, &lt;x&gt;290 35:3&lt;/x&gt;L.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2024-05-15T17:27:30Z</dcterms:modified>
</cp:coreProperties>
</file>