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bluźniłeś? Przeciw komu podnosiłeś głos i wysoko wznosiłeś swe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urągałeś? Komu bluźniłeś? Przeciw komu podnosiłeś głos? Przeciw komu dumnie unosiłeś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znieważyłeś i komu bluźniłeś? Przeciwko komu podniosłeś swój głos i wysoko podniosłeś swoje oczy? Przeciwko Świętemu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Kogożeś hańbił, i kogoś bluźnił? przeciwko komużeś podniósł głos, i wyniosłeś ku górze oczy swe? przeciwko Świętemu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Komuś łajał a kogoś bluźnił i na kogoś podniósł głos, i wyniosłeś wysokość oczu twoich? Na świętego Izraelowego!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ubliżyłeś i komu bluźniłeś? Przeciw komu twój głos podniosłeś i w górę wzbiłeś twe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bluźniłeś? Przeciw komu podnosiłeś swój głos, wysoko wznosiłeś swoje oczy? Przeciwko Świętemu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ubliżałeś i komu bluźniłeś? Przeciw komu podniosłeś głos i uniosłeś w górę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bluźniłeś? Przeciw komu głos podnosiłeś, spoglądając wyniośle? Przeciwko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to urągałeś, bluźniłeś? Przeciw komu głos podnosiłeś i dumnie wodziłeś oczyma? Przeciw Świętemu [Bogu]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 ти зневажив і розгнівив? Чи до кого ти підняв твій голос? І ти не підняв до висот твоїх очей до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bluźniłeś i urągałeś, przeciw komu podniosłeś swój głos i tak wysoko wzniosłeś twoje oczy? Przeciw Świętemu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o kim wyrażałeś się obelżywie? I przeciw komu podniosłeś głos, i czy wznosisz swe oczy wysoko? Przeciwko Świętemu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2024-05-15T01:28:14Z</dcterms:modified>
</cp:coreProperties>
</file>