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głos i wysoko wznosiłeś swe oczy? Przeciw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2024-05-15T11:56:25Z</dcterms:modified>
</cp:coreProperties>
</file>