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słyszałeś?* Już dawno (Ja) tę (rzecz) uczyniłem – od dni pradawnych – i** (Ja) ją ułożyłem, teraz sprawiam, że się dzieje. A jest (taka): Na straty*** – kupami gruzów miasta obwarowane,****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jesteś, by wytracić w kupy gruzów.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oblężone.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2024-05-15T15:18:09Z</dcterms:modified>
</cp:coreProperties>
</file>