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1"/>
        <w:gridCol w:w="6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twój spoczynek i twoje wyjście, i twoje przyjście – znam, i twoje oburzanie się na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 na początku: Twoje wstawanie, </w:t>
      </w:r>
      <w:r>
        <w:rPr>
          <w:rtl/>
        </w:rPr>
        <w:t>קומכה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twe oburzanie się na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2024-05-15T09:57:45Z</dcterms:modified>
</cp:coreProperties>
</file>