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przybyli do Izajasza,*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donieśli Izajaszowi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słudzy króla Ezechyjasza do Izajasza;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króla Ezechiasza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króla Hiskiasza przybyli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Ezechiasza przyszli więc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króla Ezechiasza do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раби царя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króla Chiskjasza przyszli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Izajasza, </w:t>
      </w:r>
      <w:r>
        <w:rPr>
          <w:rtl/>
        </w:rPr>
        <w:t>יְׁשַעְיָהּו</w:t>
      </w:r>
      <w:r>
        <w:rPr>
          <w:rtl w:val="0"/>
        </w:rPr>
        <w:t xml:space="preserve"> : w 1QIsa a : </w:t>
      </w:r>
      <w:r>
        <w:rPr>
          <w:rtl/>
        </w:rPr>
        <w:t>ישעיה</w:t>
      </w:r>
      <w:r>
        <w:rPr>
          <w:rtl w:val="0"/>
        </w:rPr>
        <w:t xml:space="preserve"> , pod. w &lt;x&gt;290 37:6&lt;/x&gt;.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2024-05-15T12:11:12Z</dcterms:modified>
</cp:coreProperties>
</file>