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7"/>
        <w:gridCol w:w="2278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2024-05-15T22:41:13Z</dcterms:modified>
</cp:coreProperties>
</file>