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Tak powiedzcie waszemu panu: Tak mówi JAHWE: Nie bój się tych słów, które usłyszałeś, a którymi ubliżali Mi pachołkowie* króla Asyrii!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Przekażcie waszemu panu, że tak mówi JAHWE: Nie bój się słów, które usłyszałeś, a którymi obrażali Mnie pachołkowie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im odpowiedział: Tak powiedzcie waszemu panu: Tak mówi JAHWE: Nie bój się tych słów, które słyszałeś, którymi bluźnili mi słudzy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Izajasz: Tak powiedzcie Panu waszemu, tak mówi Pan: Nie bój się tych słów, któreś słyszał, któremi mię lżyli słudzy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Izajasz: To powiecie panu waszemu. To mówi JAHWE: Nie bój się słów, któreś słyszał, którymi bluźnili słudzy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rzekł do nich: Tak powiecie waszemu panu: Tak mówi Pan: Nie bój się słów, które usłyszałeś, a którymi pachołcy króla asyryjskiego Mi bluźnili.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Izajasz: Tak powiedzcie waszemu panu: Tak mówi Pan: Nie bój się tych słów, które słyszałeś, a którymi mnie lżyli pachołcy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powiedział im: Tak oznajmijcie swojemu panu: Tak mówi JAHWE: Nie bój się słów, które usłyszałeś, a którymi znieważali Mnie słudzy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oświadczył: „Powiedzcie swojemu panu: «Tak mówi JAHWE: Nie lękaj się słów, które słyszałeś, gdy pachołkowie króla Asyrii znieważali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powiedział do nich: - To oznajmicie swojemu panu: Tak mówi Jahwe: Nie trwóż się słowami, które słyszałeś, a którymi bluźnili mi pachołkowie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Ісая: Так скажете до вашого пана: Так говорить Господь: Не бійся слів, які ти почув, якими мене впокорили старшини ассирійських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 do nich powiedział: Tak powiecie waszemu panu: Tak mówi WIEKUISTY: Nie obawiaj się tych słów, które słyszałeś; którymi Mi bluźnili pachołki 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rzekł im: ”Tak powiedzcie swemu panu: ʼOto, co rzekł JAHWE: ”Nie bój się słów, które usłyszałeś, a którymi słudzy króla Asyrii wyrażali się o mnie obelżywie.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chłopcy, słudzy.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2024-05-15T05:56:27Z</dcterms:modified>
</cp:coreProperties>
</file>