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7"/>
        <w:gridCol w:w="6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(też) usłyszał o Tirhace, królu Kusz:* Wyruszył, aby z tobą walczyć. Gdy to usłyszał, wysłał posłów do Hiskiasza ze słowami: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Etiopii. Tirhaka był jednym z faraonów dynastii etiopskiej.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2024-05-15T05:51:32Z</dcterms:modified>
</cp:coreProperties>
</file>