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pomyślałem sobie: W połowie* moich dni muszę odejść. W bramy Szeolu zostałem wezwany** na resztę moich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połowie, ּ</w:t>
      </w:r>
      <w:r>
        <w:rPr>
          <w:rtl/>
        </w:rPr>
        <w:t>דְמִי</w:t>
      </w:r>
      <w:r>
        <w:rPr>
          <w:rtl w:val="0"/>
        </w:rPr>
        <w:t xml:space="preserve"> (demi), hl: być może: ּ</w:t>
      </w:r>
      <w:r>
        <w:rPr>
          <w:rtl/>
        </w:rPr>
        <w:t>דַמִי</w:t>
      </w:r>
      <w:r>
        <w:rPr>
          <w:rtl w:val="0"/>
        </w:rPr>
        <w:t xml:space="preserve"> (dami), cisza.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wezwany, ּ</w:t>
      </w:r>
      <w:r>
        <w:rPr>
          <w:rtl/>
        </w:rPr>
        <w:t>פֻּקַדְּתִי</w:t>
      </w:r>
      <w:r>
        <w:rPr>
          <w:rtl w:val="0"/>
        </w:rPr>
        <w:t xml:space="preserve"> (pukkadti): ּ</w:t>
      </w:r>
      <w:r>
        <w:rPr>
          <w:rtl/>
        </w:rPr>
        <w:t>פָקַד</w:t>
      </w:r>
      <w:r>
        <w:rPr>
          <w:rtl w:val="0"/>
        </w:rPr>
        <w:t xml:space="preserve"> pojawia się jeszcze w &lt;x&gt;20 38:21&lt;/x&gt;, w kontekście przeglądu szeregów.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2024-05-17T19:00:02Z</dcterms:modified>
</cp:coreProperties>
</file>