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JH, JH* w ziemi żyjących, już nie zobaczę człowieka z mieszkańcami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Pomyślałem: Nie zobaczę już JAHWE — JAHWE na ziemi, wśród żywych — nie zobaczę już żywych ludzi stamtąd, gdzie wszystko ustaje.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Nie ujrzę JAHWE, JAHWE w ziemi żyjących. Już nie zobaczę człowieka 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Rzekłem, że nie ujrzę Pana, Pana w ziemi żyjących; nie oglądam więcej człowieka między obywatelami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Nie ujźrzę Pana Boga na ziemi żywiących. Nie oglądam więcej człowieka i obywatela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już Pana na ziemi żyjących, nie będę już patrzył na nikogo spośród mieszkańców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Już nie ujrzę Pana, Pana w krainie żyjących, już nie zobaczę człowieka między mieszkańcami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Nie ujrzę JAHWE, JAHWE na ziemi żyjących, nie będę już oglądał ludzi spośród mieszkańców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Poemat Ezechiasza, króla Judy, kiedy chorował i został uzdrowiony: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Myślałem: Nie ujrzę [już] Jahwe w krainie żyjących, już nie zobaczę nikogo spośród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сказав: Більше не побачу спасіння Бога на землі, більше не побачу людини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sądziłem, że nie zobaczę więcej WIEKUISTEGO, WIEKUISTEGO w Krainie Życia i nie będę już oglądał ludzi pomiędzy mieszkańcami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”Nie ujrzę Jah, samego Jah, w krainie żyjących. Nie będę już patrzył na ludzi – będę z mieszkańcami krainy przemijania.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1QIsa a tylko jedno JH.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świata, za </w:t>
      </w:r>
      <w:r>
        <w:rPr>
          <w:rtl/>
        </w:rPr>
        <w:t>חֶלֶד</w:t>
      </w:r>
      <w:r>
        <w:rPr>
          <w:rtl w:val="0"/>
        </w:rPr>
        <w:t xml:space="preserve"> BHS; wg MT: ustania, </w:t>
      </w:r>
      <w:r>
        <w:rPr>
          <w:rtl/>
        </w:rPr>
        <w:t>חָדֶל</w:t>
      </w:r>
      <w:r>
        <w:rPr>
          <w:rtl w:val="0"/>
        </w:rPr>
        <w:t xml:space="preserve"> (chadel), tj. miejsca, gdzie ustaje wszelka działalność.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2024-05-21T02:39:31Z</dcterms:modified>
</cp:coreProperties>
</file>