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JH, JH* w ziemi żyjących, już nie zobaczę człowieka z mieszkańcami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tylko jedno JH.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świata, za </w:t>
      </w:r>
      <w:r>
        <w:rPr>
          <w:rtl/>
        </w:rPr>
        <w:t>חֶלֶד</w:t>
      </w:r>
      <w:r>
        <w:rPr>
          <w:rtl w:val="0"/>
        </w:rPr>
        <w:t xml:space="preserve"> BHS; wg MT: ustania, </w:t>
      </w:r>
      <w:r>
        <w:rPr>
          <w:rtl/>
        </w:rPr>
        <w:t>חָדֶל</w:t>
      </w:r>
      <w:r>
        <w:rPr>
          <w:rtl w:val="0"/>
        </w:rPr>
        <w:t xml:space="preserve"> (chadel), tj. miejsca, gdzie ustaje wszelka działalność.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2024-05-17T17:26:29Z</dcterms:modified>
</cp:coreProperties>
</file>