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Hiskiasz: Co będzie znakiem, że wstąpię do domu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Logicznie ww. 21-22 bardziej pasują między ww. 6-7. Por. &lt;x&gt;120 20:7-8&lt;/x&gt;.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2024-05-21T02:55:54Z</dcterms:modified>
</cp:coreProperties>
</file>