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8"/>
        <w:gridCol w:w="1932"/>
        <w:gridCol w:w="2345"/>
        <w:gridCol w:w="4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JAHWE do Izajasza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2024-05-17T17:35:44Z</dcterms:modified>
</cp:coreProperties>
</file>