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modlitwę, zobaczyłem twe łzy. Oto Ja dodam do twoich dni piętnaście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2024-05-21T03:08:16Z</dcterms:modified>
</cp:coreProperties>
</file>