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upodobnicie Boga i jakie dopasujecie Mu* podobieństwo?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chcielibyście upodobnić Boga? Jakie moglibyście wskazać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przyrównacie Boga? A jaką podobiznę z nim porównacie?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tedy podobnym uczynicie Boga? A jakie podobieństwo przyrównacie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tedy podobnym uczyniliście Boga abo co mu za obraz postawicie?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przyrównacie Boga i jaką podobiznę z Nim zestawicie?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porównacie Boga i jakie podobieństwo mu przeciwstawicie?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porównacie Boga i jak Go przedstawicie?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możecie porównać Boga i czy znajdziecie Mu jakąś podobiznę?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moglibyście Boga przyrównać i jakie podobieństwo stawić z Nim na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ви уподібнили Господа і до якої подоби ви Його уподібнили?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kogo chcecie porównać Boga i jaką podobiznę Mu przeciwstawić?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przyrównacie Boga i jakie podobieństwo możecie z nim zestawić?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Mu, </w:t>
      </w:r>
      <w:r>
        <w:rPr>
          <w:rtl/>
        </w:rPr>
        <w:t>לֹו</w:t>
      </w:r>
      <w:r>
        <w:rPr>
          <w:rtl w:val="0"/>
        </w:rPr>
        <w:t xml:space="preserve"> : wg 1QIsa a : Mi, </w:t>
      </w:r>
      <w:r>
        <w:rPr>
          <w:rtl/>
        </w:rPr>
        <w:t>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2024-05-28T21:55:12Z</dcterms:modified>
</cp:coreProperties>
</file>