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JHWH* i zobaczy (to) razem wszelkie ciało,** bo usta JAHWE (tak) powiedziały.***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JAHWE i zobaczy to wszelkie ciało, ponieważ usta JAHWE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ujrzy to razem wszelkie ciało. Tak bowiem mówiły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objawi chwała Pańska, a ujrzy wszelkie ciało społem, iż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PANSKA, i ujźrzy wszelkie ciało społem, że usta PANSKIE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chwała Pańska objawi, razem ją każdy człowiek zobaczy, bo usta Pańskie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Pańska, i ujrzy to wszelkie ciało pospołu, gdyż usta Pana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chwała JAHWE, wszyscy ludzie ją zobaczą, bo usta JAHWE to wypowiedziały.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ujrzy ją każde stworzenie. Tak orzekły usta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wszelkie stworzenie ujrzy zbawienie Boga naszego; Zaprawdę, usta Jahwe [to]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зявиться господня слава, і всяке тіло побачить боже спасіння. Бо Господь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majestat WIEKUISTEGO się objawi, a wszelka cielesna natura razem to zobaczy, że mówiły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JAHWE, a ujrzy ją pospołu wszelkie ciało,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&lt;x&gt;290 24:23&lt;/x&gt;; &lt;x&gt;290 35:2&lt;/x&gt;; &lt;x&gt;290 60:1&lt;/x&gt;; &lt;x&gt;290 66:18-19&lt;/x&gt;; &lt;x&gt;500 1:14&lt;/x&gt;; &lt;x&gt;500 13:31-32&lt;/x&gt;; &lt;x&gt;500 17:1-5&lt;/x&gt;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 postanowiły.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2024-05-28T05:56:50Z</dcterms:modified>
</cp:coreProperties>
</file>