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Otworzę rzeki na nagich wzgórzach, (a) pośród dolin zdroje, z pustyni zrobię rozlewisko, a z ziemi suchej źródła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2024-05-16T00:37:59Z</dcterms:modified>
</cp:coreProperties>
</file>