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też Ja nim będę i nie ma nikogo, kto by mógł wyrwać z mej ręki. Czynię – i kto to odmieni?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2024-05-13T18:13:19Z</dcterms:modified>
</cp:coreProperties>
</file>