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79"/>
        <w:gridCol w:w="4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słuchaj, Jakubie, mój sługo, i ty, Izraelu,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słuchaj, Jakubie, mój sługo, i ty, Izraelu,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słuchaj, Jakubie, mój sługo, i ty, Izraelu,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 Jakóbie sługo mój! i ty, Izraelu! któregom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słuchaj, Jakobie, sługo mój, i Izraelu, któregom obrał!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słuchaj, Jakubie, mój sługo, Izraelu, którego wybrałem!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słuchaj, Jakubie, mój sługo, i ty, Izraelu,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posłuchaj, Jakubie, Mój sługo, Izraelu,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słuchaj, Jakubie, mój sługo, Izraelu, którego wybrałem!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słuchaj, sługo mój, Jakubie, i ty, Izraelu, którego wybrałem!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послухай, мій рабе Якове й Ізраїле, якого Я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słuchaj Jakóbie, Mój sługo, i Israelu,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słuchaj, Jakubie, mój sługo, i ty, Izraelu, którego wybrałem.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2024-05-13T18:29:39Z</dcterms:modified>
</cp:coreProperties>
</file>