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bo JAHWE (to) uczynił, dmijcie (w trąby), głębie ziemi,* wystrzelcie, góry, radością, lesie, a w nim wszystkie drzewa, gdyż JAHWE odkupił Jakuba i wsławił się w Izraelu!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ziemi, </w:t>
      </w:r>
      <w:r>
        <w:rPr>
          <w:rtl/>
        </w:rPr>
        <w:t>אָרֶץ</w:t>
      </w:r>
      <w:r>
        <w:rPr>
          <w:rtl w:val="0"/>
        </w:rPr>
        <w:t xml:space="preserve"> : wg 1QIsa a : </w:t>
      </w:r>
      <w:r>
        <w:rPr>
          <w:rtl/>
        </w:rPr>
        <w:t>הארץ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2024-05-13T04:38:11Z</dcterms:modified>
</cp:coreProperties>
</file>