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Cyrusa mówię: Mój pasterzu!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on spełni wszystkie me pragnienia. Zapowiadam Jerozolimie: Będziesz odbudowana, a świątynię zapewniam: Posadowią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Cyrusie mówię: On jest moim pasterzem, bo wypełni całą moją wolę; i mówię do Jerozolimy: Będziesz odbudowana, a do świątyni: Będziesz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pasterz mój, bo wszystkę wolę moję wykona; i rzecze Jeruzalemowi: Będziesz zbudowane;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Cyrusowi: Jesteś pasterz mój i wszytkę wolą moję wykonasz. Który mówię Jeruzalem: Będziesz zbudowany,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Cyrusie: Mój pasterz, i spełni on wszystkie moje pragnienia, mówiąc do Jeruzalem: Niech cię odbudują! i do świątyni: Wznieś się z 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moim pasterzem, wykona całkowicie moją wolę, i który mówię o Jeruzalemie: Będziesz odbudowane - a o świątyni: Będziesz na nowo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o Cyrusie: Mój pasterz! On wypełni w całości Moją wolę i powie Jerozolimie: Będziesz odbudowana! i do świątyni: Będziesz wzniesiona!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mówię: On jest moim pasterzem. On wypełni wszystkie me zamiary. Powie o Jerozolimie: Ma być odbudowana i o świątyni: Zostanie wzniesiona”.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powiadam: ”Mój pasterz!” On wszystką mą wolę wypełni, mówiąc do Jeruzalem: ”Będziesz odbudowane!” i do Świątyni: ”Będziesz wzniesiona od podstaw!”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Кирові бути розумним, і: Він зробить всі мої побажання. Я Той, Хто говорить Єрусалимові: Збудуйся, і осную мій святий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Koreszu: On Moim doglądającym stada, by spełnił całą Moja wolę; i powiedział do Jeruszalaim: Będziesz odbudowane, a ty Świątynio – ugruntowaną.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Cyrusie: ʼOn jest moim pasterzem i wszystko, w czym mam upodobanie, całkowicie wykonaʼ – to, co powiedziałem o Jerozolimie: ʼZostanie odbudowanaʼ, a o świątyni: ʼTwój fundament zostanie położonyʼ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2024-05-13T18:25:47Z</dcterms:modified>
</cp:coreProperties>
</file>